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5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СК»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1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Колядову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9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возмещении ущерба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>суброгации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САО «</w:t>
      </w:r>
      <w:r>
        <w:rPr>
          <w:rFonts w:ascii="Times New Roman" w:eastAsia="Times New Roman" w:hAnsi="Times New Roman" w:cs="Times New Roman"/>
          <w:sz w:val="26"/>
          <w:szCs w:val="26"/>
        </w:rPr>
        <w:t>ВСК»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Колядову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0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возмещении ущерба в порядке суброгации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1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Колядова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САО «ВСК»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денежные средства в счет возмещения ущерба, выплаченные потерпевшему в дорожно-транспортном происшествии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Style w:val="cat-UserDefinedgrp-23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госпошлины в размере </w:t>
      </w:r>
      <w:r>
        <w:rPr>
          <w:rStyle w:val="cat-UserDefinedgrp-24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Style w:val="cat-UserDefinedgrp-25rplc-2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5rplc-30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6rplc-33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5rplc-0">
    <w:name w:val="cat-UserDefined grp-15 rplc-0"/>
    <w:basedOn w:val="DefaultParagraphFont"/>
  </w:style>
  <w:style w:type="character" w:customStyle="1" w:styleId="cat-UserDefinedgrp-16rplc-6">
    <w:name w:val="cat-UserDefined grp-16 rplc-6"/>
    <w:basedOn w:val="DefaultParagraphFont"/>
  </w:style>
  <w:style w:type="character" w:customStyle="1" w:styleId="cat-UserDefinedgrp-17rplc-9">
    <w:name w:val="cat-UserDefined grp-17 rplc-9"/>
    <w:basedOn w:val="DefaultParagraphFont"/>
  </w:style>
  <w:style w:type="character" w:customStyle="1" w:styleId="cat-UserDefinedgrp-18rplc-11">
    <w:name w:val="cat-UserDefined grp-18 rplc-11"/>
    <w:basedOn w:val="DefaultParagraphFont"/>
  </w:style>
  <w:style w:type="character" w:customStyle="1" w:styleId="cat-UserDefinedgrp-19rplc-13">
    <w:name w:val="cat-UserDefined grp-19 rplc-13"/>
    <w:basedOn w:val="DefaultParagraphFont"/>
  </w:style>
  <w:style w:type="character" w:customStyle="1" w:styleId="cat-UserDefinedgrp-20rplc-16">
    <w:name w:val="cat-UserDefined grp-20 rplc-16"/>
    <w:basedOn w:val="DefaultParagraphFont"/>
  </w:style>
  <w:style w:type="character" w:customStyle="1" w:styleId="cat-UserDefinedgrp-21rplc-17">
    <w:name w:val="cat-UserDefined grp-21 rplc-17"/>
    <w:basedOn w:val="DefaultParagraphFont"/>
  </w:style>
  <w:style w:type="character" w:customStyle="1" w:styleId="cat-UserDefinedgrp-22rplc-19">
    <w:name w:val="cat-UserDefined grp-22 rplc-19"/>
    <w:basedOn w:val="DefaultParagraphFont"/>
  </w:style>
  <w:style w:type="character" w:customStyle="1" w:styleId="cat-UserDefinedgrp-23rplc-22">
    <w:name w:val="cat-UserDefined grp-23 rplc-22"/>
    <w:basedOn w:val="DefaultParagraphFont"/>
  </w:style>
  <w:style w:type="character" w:customStyle="1" w:styleId="cat-UserDefinedgrp-24rplc-24">
    <w:name w:val="cat-UserDefined grp-24 rplc-24"/>
    <w:basedOn w:val="DefaultParagraphFont"/>
  </w:style>
  <w:style w:type="character" w:customStyle="1" w:styleId="cat-UserDefinedgrp-25rplc-28">
    <w:name w:val="cat-UserDefined grp-25 rplc-28"/>
    <w:basedOn w:val="DefaultParagraphFont"/>
  </w:style>
  <w:style w:type="character" w:customStyle="1" w:styleId="cat-UserDefinedgrp-25rplc-30">
    <w:name w:val="cat-UserDefined grp-25 rplc-30"/>
    <w:basedOn w:val="DefaultParagraphFont"/>
  </w:style>
  <w:style w:type="character" w:customStyle="1" w:styleId="cat-UserDefinedgrp-26rplc-33">
    <w:name w:val="cat-UserDefined grp-26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